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85401D">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85401D">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85401D">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85401D">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 xml:space="preserve">if our risk assessment process indicates that the quality of provision in the school may </w:t>
      </w:r>
      <w:r w:rsidRPr="000A3E30">
        <w:rPr>
          <w:lang w:eastAsia="en-GB"/>
        </w:rPr>
        <w:lastRenderedPageBreak/>
        <w:t>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lastRenderedPageBreak/>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lastRenderedPageBreak/>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85401D"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xml:space="preserve">. Ofsted uses this information to prepare its </w:t>
      </w:r>
      <w:r w:rsidRPr="009E556E">
        <w:lastRenderedPageBreak/>
        <w:t>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85401D"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A39A" w14:textId="191D2D08"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5401D"/>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5F6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schemas.microsoft.com/office/2006/documentManagement/types"/>
    <ds:schemaRef ds:uri="http://purl.org/dc/elements/1.1/"/>
    <ds:schemaRef ds:uri="f68e5b0d-7cfd-410d-9c74-4a6ed519cadd"/>
    <ds:schemaRef ds:uri="http://www.w3.org/XML/1998/namespace"/>
    <ds:schemaRef ds:uri="http://purl.org/dc/terms/"/>
    <ds:schemaRef ds:uri="a63b8f05-a910-4e73-9120-1895c97c435b"/>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C697C-3E0E-4AA9-BA13-E07366B4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 Bell</cp:lastModifiedBy>
  <cp:revision>2</cp:revision>
  <cp:lastPrinted>2007-03-23T14:56:00Z</cp:lastPrinted>
  <dcterms:created xsi:type="dcterms:W3CDTF">2019-10-29T14:24:00Z</dcterms:created>
  <dcterms:modified xsi:type="dcterms:W3CDTF">2019-10-29T14:24:00Z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